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jego bracia i cały dom jego ojca, podnieśli go i zanieśli, i pogrzebali pomiędzy Sorea a Esztaol w grobie Manoacha, jego ojca. A sądził on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jego bracia i cała rodzina ze strony ojca, wydobyli go spod gruzów, przenieśli i pogrzebali między Sorea a Esztaol w grobie jego ojca Manoacha. A sądził on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bracia i cały dom jego ojca, wzięli go, wrócili i pogrzebali go między Sorea a Esztaol, w grobie Manoacha, jego ojca. A sądził on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bracia jego, i wszystek dom ojca jego, wzięli go, a wróciwszy się pogrzebli go między Saraa, i między Estaol, w grobie Manue, ojca jego. A on sądził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bracia jego i wszytek ród, wzięli ciało jego i pogrzebli między Saraa i Estaol w grobie ojca jego Manue, a sądził Izraela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i cały ród jego ojca przybyli, aby go zabrać. Wróciwszy, pochowali go między Sorea i Esztaol, w grobie Manoacha, jego ojca. Przez lat dwadzieścia [Samson] sprawował sądy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nadeszli jego bracia i cały ród jego ojca, wydobyli go i przenieśli, i pogrzebali pomiędzy Sorea a Esztaol w grobie Manoacha, jego ojca. A sądził on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jego bracia i cały dom jego ojca i go zabrali. Wrócili i pogrzebali go między Sorea i Esztaol w grobie Manoacha, jego ojca. A Samson sprawował sądy nad Izraelem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nadeszli jego bracia, cały ród jego ojca, i zabrali go. Po powrocie pochowali go między Sorea i Esztaol, w grobowcu jego ojca Manoacha. Samson był sędzią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bracia, cały dom jego ojca [do Gazy] i zabrali go, a wróciwszy, pochowali go między Cora i Esztaol w grobowcu jego ojca Manoacha. A był on Sędzią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przybyli jego bracia oraz cały dom jego ojca i go zabrali, ponieśli, i pochowali go między Corea a Eszkalot, w grobie jego ojca Manoacha. On sądził Israelitów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jego bracia i wszyscy domownicy jego ojca przyszli i podnieśli go, i zabrawszy, pogrzebali między Corą a Esztaolem w grobowcu Manoacha, jego ojca. A sądził on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2024-06-02T02:49:01Z</dcterms:modified>
</cp:coreProperties>
</file>