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odpowiedział: Jeśliby mnie związano siedmioma świeżymi, jeszcze nie wyschniętymi ścięgnami,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bym osłabł i stał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Gdyby mnie związano siedmioma świeżymi witkami, które jeszcze nie wyschły,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Samson: Jeźliby mię związano siedmią wici surowych, które jeszcze nie uschły,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 Samson: Gdyby mię siedmią powrozów żylistych jeszcze nie uschłych i jeszcze wilgotnych związano, będę słabym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jej taką odpowiedź: Gdyby mnie związano siedmioma surowymi linami jeszcze nie wyschłymi,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Jeśliby mnie związano siedmiu świeżymi, jeszcze nie wyschniętymi ścięgnami,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Jeżeli zwiążą mnie siedmioma nowymi sznurami, które jeszcze nie wyschły,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„Jeżeli mnie zwiążą siedmioma świeżymi linami, które jeszcze nie wyschły, to będę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- Jeśli mnie zwiążą siedmioma świeżymi sznurami, które jeszcze nie wyschły, stanę się słaby, 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і поговорили з жінкою, і вона вгодила перед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jej odpowiedział: Gdyby mnie związano siedmioma świeżymi witkami, które jeszcze nie wyschły –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jej: ”Jeśli mnie zwiążą siedmioma jeszcze wilgotnymi ścięgnami, których nie wysuszono, to osłabnę i będę jak zwykły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2024-06-02T00:56:33Z</dcterms:modified>
</cp:coreProperties>
</file>