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pogórzu Efraima mieszkał pewien człowiek. Miał on na imię Micheasz.*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pogórzu Efraima mieszkał pewien człowiek. Miał na imię Micheasz.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góry Efraim imieniem Micheasz.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mąż z góry Efraim, imieniem Michas.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on czas jeden mąż z góry Efraim, imieniem Michas,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Efraima był człowiek imieniem Mikajehu.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pogórza efraimskiego imieniem Micheasz.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gór Efraima o imieniu Mikajehu.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Efraima mieszkał pewien człowiek imieniem Mika.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Efraim żył pewien mąż imieniem Mikajehu.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днях сталося, що в днях жнив пшениці і Сампсон відвідав свою жінку, несучи козяче козля і сказав: Ввійду до моєї жінки до кімнати. І не дав йому її батько ввійти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pewien człowiek z gór Efraima, imieniem Michaja.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górzystym regionie Efraima był mąż imieniem Micheasz.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Micheasz, </w:t>
      </w:r>
      <w:r>
        <w:rPr>
          <w:rtl/>
        </w:rPr>
        <w:t>מִיכָיְהּו</w:t>
      </w:r>
      <w:r>
        <w:rPr>
          <w:rtl w:val="0"/>
        </w:rPr>
        <w:t xml:space="preserve"> (michajhu), czyli: kto jest jak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2024-05-16T22:43:05Z</dcterms:modified>
</cp:coreProperties>
</file>