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ten Lewita pozostać u Micheasza,* a ten traktował młodzieńca jak jednego ze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pozostać u Micheasza,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Micheasz traktował go, młodego skądinąd człowieka,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Lewicie mieszkać z tym człowiekiem; a ten młodzieniec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Lewicie mieszkać z mężem onym; a był przy nim on młodzieniec jako jeden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Przyzwolił i mieszkał u człowieka, i był mu jako jeden z 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owemu lewicie zamieszkać z tym mężem i młody ów człowiek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tedy Lewita pozostać u tego męża i młodzieniec ten był dlań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zamieszkać u tego człowieka, który traktował młodzieńca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pozostać u Miki. I 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(Lewita) pozostać u tego męża; był więc ten młodzieniec u niego jak gdyby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три тисячі мужів з Юди до отвору в камені Ітама. І сказали до Сампсона: Чи не знаєш, що над нами панують чужинці, і чому це ти нам зробив? І сказав їм Сампсон: Так як зробили нам, так я зробив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Lewita zgodził się pozostać u tego człowieka i ów młodzieniec stał się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Lewita zamieszkać u tego męża, tak iż młodzieniec ten stał się dla niego jakby jednym z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Micheasza : w MT: u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2024-05-16T18:15:57Z</dcterms:modified>
</cp:coreProperties>
</file>