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powiedział: Teraz wiem, że JAHWE będzie mnie darzył dobrem,* ponieważ kapłanem został u mnie Lewita.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był zadowolony: Teraz wiem, że JAHWE będzie mi szczęścił, kapłanem bowiem został u mnie Lewita!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Teraz wiem, że JAHWE będzie mnie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Michas: Teraz wiem, że mi będzie Pan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Teraz wiem, że mi Bóg uczyni dobrze, mającemu kapłana z rodu lewickiego.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Mika: Teraz wiem, że mi Pan będzie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rzekł: Teraz wiem, że Pan będzie mnie darzył powodzeniem, gdyż Lewita został u mnie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powiedział: Teraz wiem, że JAHWE będzie mi dobrze czynił, bo mam lewitę jako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powiedział: „Teraz wiem, że JAHWE będzie mi błogosławił, bo moim kapłanem został Lewita”.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rzekł: - Teraz wiem, że Jahwe darzyć mnie będzie dobrodziejstwami, bo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поклялися йому кажучи: Ні, але шнуром звяжемо тебе і передамо тебе в їхні руки, смертю ж не убємо тебе. І звязали його двома новими шнурами і вивели його з скелі.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Micha powiedział: Oto teraz na pewno wiem, że WIEKUISTY będzie mi dobrze świadczył, ponieważ mam za kapłana Lewitę.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zatem rzekł: ”Teraz wiem, że JAHWE będzie wyświadczał mi dobro, gdyż ten Lewita został dla mnie kapłanem”.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darzył dobrem, </w:t>
      </w:r>
      <w:r>
        <w:rPr>
          <w:rtl/>
        </w:rPr>
        <w:t>יֵיטִיב</w:t>
      </w:r>
      <w:r>
        <w:rPr>
          <w:rtl w:val="0"/>
        </w:rPr>
        <w:t xml:space="preserve"> , lub: szczęścił, darzył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2024-05-16T15:36:36Z</dcterms:modified>
</cp:coreProperties>
</file>