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powiedział do niego: Skąd przybywasz? A on odpowiedział: Jestem Lewitą z Betlejem w Judzie, a idę, by zamieszkać, gdziekolwiek znajdę (miejsce).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2024-05-16T17:36:54Z</dcterms:modified>
</cp:coreProperties>
</file>