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przyjdziecie, to dojdziecie do ludu czującego się bezpiecznie i do ziemi przestronnej.* Tak, Bóg wydał wam ją w rękę, (to) miejsce, gdzie nie ma żadnej z tych potrzeb, które są (zwykle)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 przekonacie się, że ten lud niczego nie przeczuwa. Zajmuje on rozległy obszar. Tak, Bóg wyda ich ziemię w wasze ręce. Jest to miejsce, w którym ludziom na niczym nie zbywa!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wejdziecie, przyjdziecie do ludu bezpiecznego, do ziemi przestronnej. Bóg bowiem dał ją w wasze ręce; to miejsce, gdzie nie brakuje niczego z tego wszystkiego, co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wnijdziecie, przyjdziecie do ludu bezpiecznego, do ziemi przestronnej; bo ją dał Bóg w ręce wasze, miejsce, kędy nie masz żadnego niedostatku wszystkich rzeczy,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Wnidziemy do przespiecznych, do krainy barzo szerokiej, a da nam Pan miejsce, na którym nie masz niedostatku żadnej rzeczy z tych, które się na ziemi 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dotrzecie, znajdziecie lud bez obrony i ziemię rozległą. Bóg dał wam w ręce miejsce, któremu nie brakuje niczego, co tylko można mieć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ruszycie, to dojdziecie do ludu beztroskiego, do ziemi przestronnej; Bóg dał ją w wasze ręce jako miejsce, gdzie nie brak niczego z tych rzeczy,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dotrzecie, przybędziecie do spokojnego ludu i do przestronnej ziemi. Bóg dał ją w wasze ręce jako miejsce, gdzie nie brakuje niczego, cokolwiek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przybędziemy, napotkamy ludność nieprzygotowaną do obrony, na bardzo rozległym terenie. To Bóg daje nam to miejsce, w którym nie brakuje niczego, co tylko można mieć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tam przybędziecie, znajdziecie się wśród ludu nie przygotowanego do obrony, na bardzo rozległej ziemi. Tak, to Bóg daje w wasze ręce ten obszar, na którym nie brakuje niczego, cokolwiek znajduje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Даліла до Сампсона: Ось ти мене обманув і сказав мені неправду, отже, тепер сповісти мені чим тебе можна звязати.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przyjdziecie, zastaniecie bezpieczny lud oraz kraj rozległy na wszystkie strony. Tak, Bóg poddał go w wasze ręce; to jest miejsce, gdzie nie brakuje niczego, czym obdarza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wkroczycie, przyjdziecie do ludu, który niczego nie podejrzewa, i do krainy bardzo rozległej; bo Bóg dał ją w waszą rękę, miejsce, gdzie nie brakuje żadnej z tych rzeczy, które są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przestronnej, </w:t>
      </w:r>
      <w:r>
        <w:rPr>
          <w:rtl/>
        </w:rPr>
        <w:t>יָדַיִם רַחֲבַת</w:t>
      </w:r>
      <w:r>
        <w:rPr>
          <w:rtl w:val="0"/>
        </w:rPr>
        <w:t xml:space="preserve"> , idiom: szerokich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2024-05-15T07:38:29Z</dcterms:modified>
</cp:coreProperties>
</file>