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przyjdziecie, to dojdziecie do ludu czującego się bezpiecznie i do ziemi przestronnej.* Tak, Bóg wydał wam ją w rękę, (to) miejsce, gdzie nie ma żadnej z tych potrzeb, które są (zwykle)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przestronnej, </w:t>
      </w:r>
      <w:r>
        <w:rPr>
          <w:rtl/>
        </w:rPr>
        <w:t>יָדַיִם רַחֲבַת</w:t>
      </w:r>
      <w:r>
        <w:rPr>
          <w:rtl w:val="0"/>
        </w:rPr>
        <w:t xml:space="preserve"> , idiom: szerokich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2024-05-15T12:59:00Z</dcterms:modified>
</cp:coreProperties>
</file>