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przeszli na pogórze Efraima i przybyli aż pod dom Micheasza.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przeszli na pogórze Efraima i przybyli aż pod dom Micheasza.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wyruszyli stamtąd na górę Efraim, przybyli aż do domu Micheasza;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stamtąd na górę Efraim przyszli aż do domu Michasowego;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przeszli na górę Efraim. A gdy przyszli do domu Michy,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ruszyli na górę Efraima i przyszli do domu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przeszli na pogórze efraimskie i doszli pod sam dom Micheasza.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wyruszyli w góry Efraima i przybyli do domu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poszli w góry Efraima i przybyli do domu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przeprawili się w góry Efraim i przybyli do domu Mikaja.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Даліла до Сампсона: Аж до тепер обманув ти мене і сказав мені неправду. Сповісти мені чим можна тебе звязати. І він сказав до неї: Якщо сплетеш сім кучерів моєї голови з прядивом і вбєш на колі в стіну, і буду слабий, так як один з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pociągnęli do efraimskich gór i zaszli do domu Michy.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przeszli stamtąd w górzysty region Efraima i doszli aż do domu Micheasza.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2024-05-15T04:18:56Z</dcterms:modified>
</cp:coreProperties>
</file>