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sześciuset ludzi przepasanych orężem do walki, (tych,) którzy byli z synów Dana, ustawiło się u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sześciuset Danitów z orężem u boku stanęło przy wejściu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sześciuset mężczyzn uzbrojonych do walki, którzy byli z synów Dana, stało u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sześć set mężów gotowych do boju, którzy byli z synów Danowych, stali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sześć set mężów tak, jako byli zbrojni, stali przede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sześciuset uzbrojonych do boju stało u progu - byli oni spośród Danitów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sześciuset mężów w rynsztunku bojowym, Danitów, stało u wejścia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sześciuset uzbrojonych i gotowych do walki, którzy byli Danitami, stanęło u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sześciuset uzbrojonych mężczyzn z plemienia Dana stało u wejścia 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sześciuset mężów z pokolenia Dana uzbrojonych w oręż wojenny stało u wejścia do 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надокучила йому своїми словами цілу ніч, і дуже надокучила йому, і він послаб аж до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sześciuset ludzi z synów Dana, uzbrojonych w swoje wojenne przybory, stało przy bramie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sześciuset mężów z przypasanym orężem wojennym, będących spośród synów Dana, stało u wejścia do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2024-05-15T00:19:58Z</dcterms:modified>
</cp:coreProperties>
</file>