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Mojego boga, którego zrobiłem, zabraliście wraz z kapłanem i odchodzicie! Co więcej mam? Więc jak możecie mówić do mnie: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Zabraliście mi boga, którego sobie zrobiłem, oraz kapłana i odchodzicie! Co więcej mi pozostało? Jak możecie pytać: Co ci się stało?!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Zabraliście moich bogów, które uczyniłem, oraz kapłana i poszliście sobie. Co mi więc pozostaje? Jak jeszcze możecie mówić: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Bogi moje, którem sprawił, pobraliście, i kapłana, a odeszliście, i cóż więcej mieć będę? a jeszcze mówicie: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Bogi moje, którem sobie sprawił, pobraliście, i kapłana, i wszytko, co mam, a mówicie: Coć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Zabraliście mi mego bożka, którego sobie sprawiłem - odpowiedział im - oraz kapłana. Odeszliście, a cóż mi pozostanie? Jak jeszcze możecie mówić: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Zabraliście mi mojego boga, którego sobie zrobiłem, i kapłana, i odchodzicie; cóż mi jeszcze pozostało? Jak więc możecie mówić do mnie: O co ci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Zabraliście boga, którego sobie zrobiłem, oraz kapłana i odeszliście. Co mi jeszcze pozostało? Jak możecie mnie pytać: Co ci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„Zabraliście mi mojego boga, którego sobie sporządziłem, a także kapłana i poszliście sobie. Co mi więc pozostaje? Jak jeszcze możecie mówić: «Cóż ci się stało?»”.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Zabraliście mi moich bogów, których sporządziłem, a także kapłana i poszliście sobie. Co mi więc pozostaje? I jak możecie mi mówić: ”Cóż ci się stało?”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його нарід і похвалили своїх богів і сказали: Передав бог нам в нашу руку нашого ворога і того, що спустошив нашу землю, який помножив наші рани.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Wy zabraliście moje bożki, które sobie sporządziłem, a nadto kapłana i poszliście; zatem cóż mi zostaje? Jakże jeszcze możecie się pytać: Co ci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”Zabraliście moje bogi, które uczyniłem, a także kapłana, i odchodzicie, i cóż jeszcze mam? Jakże więc możecie do mnie mówić: ʼO co ci chodzi?ʼ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2024-05-15T11:46:39Z</dcterms:modified>
</cp:coreProperties>
</file>