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powiedzieli do niego: Niech twój głos już nie rozlega się wśród nas, inaczej zawrócą przeciw wam ludzie gotowi na wszystko* i zabierzesz się ze swoją duszą** oraz duszą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Danici na to: Żebyśmy więcej nie słyszeli twego głosu! Spróbuj coś jeszcze powiedzieć, a przyślemy ci paru śmiałków i wraz z rodziną pożegnasz się z 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synowie Dana odpowiedzieli: Niech nie słyszymy za sobą twego głosu, by się nie rzucili na was rozgniewani ludzie, a straciłbyś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mu odpowiedzieli synowie Dan: Niech nie słyszymy głosu twego za sobą, by się snać nie rzucili na was mężowie rozgniewani, a straciłbyś duszę twoję i duszę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synowie Dan: Strzeż się, abyś więcej do nas nie mówił i nie przyszli do ciebie mężowie rozgniewani, a zginąłbyś sam i z domem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Niechże nie słyszymy głosu twego za sobą, bo rozgniewani mężowie mogą się na was rzucić. Narażasz swoje własne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rzekli do niego: Niech twój głos już się wśród nas nie rozlega, bo inaczej natrą na was rozgoryczeni mężowie i utracisz swoje życie wraz z życiem swojej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Lepiej, abyśmy nie słyszeli twojego głosu. W przeciwnym razie rozgoryczeni ludzie mogą się na was rzucić. Mógłbyś wówczas stracić życie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Danici: „Nie podnoś na nas głosu, bo jeśli nas rozwścieczysz i zaatakujemy ciebie, stracisz życie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synowie Dana: - Nie chcemy więcej słyszeć twego głosu, gdyż rozjątrzeni ludzie rzuciliby się na was i postradałbyś swe życie i życie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Dana mu odpowiedzieli: Raczej nie odzywaj się głośno wobec nas, bo mogliby was napaść rozgoryczeni ludzie i zgubisz swoje życie oraz życie twojej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odrzekli mu: ”Niech nie będzie blisko nas słychać twego głosu, żeby czasem nie napadli na was mężowie o rozgoryczonej duszy, a ty postradałbyś swą duszę oraz duszę swych domowników”.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gotowi na wszystko, </w:t>
      </w:r>
      <w:r>
        <w:rPr>
          <w:rtl/>
        </w:rPr>
        <w:t>אֲנָׁשִים מָרֵי נֶפֶׁש</w:t>
      </w:r>
      <w:r>
        <w:rPr>
          <w:rtl w:val="0"/>
        </w:rPr>
        <w:t xml:space="preserve"> , idiom : ludzie gorzkiej duszy, ludzie groźni, nieobliczalni, por. &lt;x&gt;100 17:8&lt;/x&gt;.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zabierzesz się ze swoją duszą, </w:t>
      </w:r>
      <w:r>
        <w:rPr>
          <w:rtl/>
        </w:rPr>
        <w:t>נַפְׁשְָך וְאָסַפְּתָה</w:t>
      </w:r>
      <w:r>
        <w:rPr>
          <w:rtl w:val="0"/>
        </w:rPr>
        <w:t xml:space="preserve"> , idiom: stracisz życie, rozstaniesz się z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2024-05-15T10:19:29Z</dcterms:modified>
</cp:coreProperties>
</file>