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ustawili też sobie bożka, a kapłanami plemienia Danitów byli Jehonatan, syn Gerszoma, syna Mojżesza,* on i jego synowie, aż do dnia uprowadzenia (mieszkańców) tej ziemi (do niewoli).**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Mojżesza, za wieloma Mss, </w:t>
      </w:r>
      <w:r>
        <w:rPr>
          <w:rtl/>
        </w:rPr>
        <w:t>מֹׁשֶה</w:t>
      </w:r>
      <w:r>
        <w:rPr>
          <w:rtl w:val="0"/>
        </w:rPr>
        <w:t xml:space="preserve"> , i G: Μωυσῆ; wg MT: syn Manassesa, ּ</w:t>
      </w:r>
      <w:r>
        <w:rPr>
          <w:rtl/>
        </w:rPr>
        <w:t>בן־מְנַּׁשֶה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2:22&lt;/x&gt;; &lt;x&gt;110 12:29&lt;/x&gt;;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2024-05-15T02:09:31Z</dcterms:modified>
</cp:coreProperties>
</file>