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Powstańmy i wyruszmy na lud, którego ziemię obejrzeliśmy — oznajmili. — To bardzo dobra ziemia, wy jednak jesteście powolni. Nie ociągajcie się! Ruszajcie, by posiąść tę ziemię!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Odpowiedzieli: Wstańcie i wyruszajmy przeciwko nim. Widzieliśmy bowiem ziemię, a jest ona bardzo dobra. A wy stoicie? Nie ociągajcie się z wyruszeniem i wejściem do tej ziemi,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rzekli: Wstańcie, a ciągnijmy przeciwko nim; bośmy widzieli ziemię, a oto, bardzo dobra. A wy nie dbacie? NIe leńcież się iść, a przyszedłszy osieść tę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Wstańcie, pódźmy do nich, bośmy widzieli ziemię barzo bogatą i obfitą. Nie zaniedbywajcie, nie przestajcie, pódźmy a posiądźmy ją, nie będzie żadnej prace.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Wstańcie, a wyruszymy przeciwko nim - rzekli - widzieliśmy bowiem ziemię, która jest bardzo dobra. Czemu siedzicie tu, nie dbając o nic? Nie wahajcie się wyruszyć, aby zdobyć tę ziemię.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na to: Nuże! Ruszmy na nich! Widzieliśmy bowiem tę ziemię, że jest bardzo urodzajna. Czy jeszcze chcecie zwlekać? Nie leńcie się pójść i zająć tę ziemię.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Odpowiedzieli: Wstańcie! Wyruszmy przeciwko nim! Widzieliśmy bowiem tę ziemię i jest ona bardzo dobra. Milczycie? Nie ociągajcie się, aby pójść i objąć tę ziemię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Odpowiedzieli: „Chodźcie, wyruszmy przeciwko nim. Widzieliśmy bowiem ziemię, która jest bardzo urodzajna. Nie ma co trwać w bezczynności! Nie traćmy czasu! Wyruszajmy, aby wziąć tę ziemię w posiadanie.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odrzekli: - Zbierajmy się i ruszajmy przeciw nim, widzieliśmy bowiem tę ziemię; jest ona wyborna. A wy się wahacie. Nie zwlekajcie z wyruszeniem i objęciem tej krainy w posiadanie.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сиділи у засідці на нього в кімнаті, і вона сказала до нього: Чужинці на тебе, Сампсоне. І він розірвав шнури, так як розривається нитку клоччя коли зачує огонь. І не пізналося його сили.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odpowiedzieli: Dalej, wyruszmy przeciwko nim! Bowiem przepatrzyliśmy kraj i jest on rzeczywiście bardzo piękny. A wy się jeszcze zastanawiacie? Nie ociągajcie się dłużej, by wyruszyć, pójść oraz wziąć ten kraj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odrzekli: ”Wstańcie i wyruszmy przeciwko nim; widzieliśmy bowiem tę ziemię, a oto jest bardzo dobra. A wy się wahacie. Nie ociągajcie się z pójściem i wkroczeniem do tej ziemi, by ją wziąć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2024-05-15T07:46:23Z</dcterms:modified>
</cp:coreProperties>
</file>