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Jebus, dzień niemal się kończył, tak że sługa poprosił pana: Skręćmy do tego miasta Jebuzytów i tutaj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chylił się ku końcowi, wtedy sługa powiedział do swego pana: Chodź, proszę, wstąpmy do tego miasta Jebusytów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się już bardzo nachylił, tedy rzekł sługa do pana swego: Pójdź proszę, a wstąpmy do tego miasta Jebuzejczyków, i przenocujmy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byli w Jebuz, a dzień się odmieniał w noc, i rzekł sługa do Pana swego: Pódź, proszę, wstąpwa do miasta Jebuzejczyków a zostańmy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mijali Jebus, a dzień się już bardzo nachylił, rzekł sługa do swego pana: Chodź, proszę, a skręcimy do tego miasta Jebusytów i przenocujemy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już przy Jebus, a dzień już się bardzo nachylił, rzekł parobek do swego pana: Pójdź, skręćmy do tego miasta Jebuzejczyków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 Jebus, a dzień miał się ku końcowi, powiedział sługa do swojego pana: Pójdźmy, zboczmy do miasta Jebusytów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 koniec dnia znajdowali się w pobliżu Jebus, sługa rzekł do swego pana: „Skręćmy może do tego miasta Jebusytów i tam przenocujmy”.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właśnie przy Jebus, dzień już się bardzo nachylił [ku wieczorowi]. Dlatego sługa powiedział do swego pana: - Chodźże, zboczymy do tego miasta Jebuzytów i przenocujemy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мешкати при мужеві, і став йому юнак наче один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znaleźli pod Jebus, a dzień już się daleko posunął, sługa powiedział do swojego pana: Chodź, zajdziemy do tego jebusyckiego miasta oraz w nim zanocujemy.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Jebus, a światło dnia wyraźnie przygasło, sługa rzekł do swego pana: ”Chodźmy więc i zajdźmy do tego miasta Jebusytów, i zostańmy w nim na noc”.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2024-05-22T02:36:37Z</dcterms:modified>
</cp:coreProperties>
</file>