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sługi: Idźmy i zbliżmy się do jednego z tych miejsc, przenocujmy w Gibei lub w 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2024-05-21T23:28:43Z</dcterms:modified>
</cp:coreProperties>
</file>