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i sieczkę, i obrok dla naszych osłów, a też chleb oraz wino dla mnie, dla twojej służącej i dla sługi – nie brak (nam)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u nas, twych sług, i sieczka, i obrok dla osłów, jest też chleb i wino dla mnie, dla twojej służącej i dla sługi —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słomę i siano dla naszych osłów, także chleb i wino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dla twojej służącej, i dla sługi, który jest z twoimi sługami.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 plewy i siano mam dla osłów naszych, także chleb i wino mam dla siebie i dla służebnicy twej i dla sługi, który jest ze mną, sługą twoim; nie mam niedostatku z 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plewy i siano na obrok osłom, a chleb i wino na moję i służebnice twojej potrzebę, i chłopca, który jest ze mną: niczego nie potrzebujemy, jedno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żywność dla naszych osłów oraz chleb i wino dla siebie, dla twej służebnicy i dla tego młodego człowieka, który idzie z twoim sługą.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mamy i sieczkę i siano dla naszych osłów, mam też chleb i wino dla siebie i dla twojej służebnicy i dla parobka u twoich sług; niczego mi nie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mamy słomę i paszę dla naszych osłów. Mam także chleb i wino dla siebie oraz twojej służącej i dla tego młodzieńca, który jest z twoim sługą.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paszę dla naszych osłów, a także chleb i wino dla mnie, dla twojej służebnicy i dla chłopca, który idzie z twoimi sługami. Nie brak nam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mam sieczkę i paszę dla naszych osłów. Mam także chleb i wino dla siebie i dla twojej służebnicy, i dla chłopca, który jest z twoimi sługami.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obrok dla naszych osłów; mamy również chleb i wino dla mnie, twojej służebnicy i sługi, który ze mną jest twoim sługą; nie zbywa nam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zarówno słoma, jak i pasza dla naszych osłów, jest też chleb i wino dla mnie i twojej niewolnicy, i dla służącego, który jest z twoim sługą. Niczego nie brakuje”.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2024-05-21T13:31:00Z</dcterms:modified>
</cp:coreProperties>
</file>