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już sobie podjedli, mieszkańcy miasta, ludzie niegodziwi,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obstąpili dom! Zakołatali do drzwi! Wyprowadź tego człowieka! — krzyknęli do gospodarza. — Dawaj tu swego gościa! Chcemy sobie z nim poużywać!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swoje serca, oto mężczyźni tego miasta, synowie Beliala, otoczyli dom i kołatali do drzwi, i mówili do gospodarza tego domu, do starca: Wyprowadź człowieka, który wszedł do twego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serce swoje, oto, mężowie miasta tego, mężowie niepobożni, obstąpili dom, kołacąc we drzwi, i rzekli do gospodarza domu onego, do męża starego, mówiąc: Wywiedź męża, który wszedł w dom twój,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używali, a po utrudzeniu z drogi jedząc i pijąc ciała posilali, przyszli mężowie miasta onego, synowie Belial (to jest bez jarzma), a obstąpiwszy dom starców, we drzwi bić poczęli, wołając na pana domu i mówiąc: Wywiedź męża, który wszedł do domu twego, że będziem z nim czynić, co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oni rozweselali swoje serca, przewrotni mężowie tego miasta otoczyli dom, a kołacząc we drzwi, rzekli do starca, gospodarza owego domu: Wyprowadź męża, który przekroczył próg twego domu, chcemy z nim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podochocili, oto niektórzy mieszkańcy miasta, ludzie niegodziwi obstąpili dom i zaczęli kołatać do drzwi i wołać na sędziwego gospodarza domu: Wyprowadź męża, który wszedł do twego domu, a będziemy z nim cieleśnie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serca były pełne radości, przewrotni mieszkańcy miasta otoczyli dom. Dobijając się do drzwi, mówili do starca, pana domu: Wyprowadź tego człowieka, który wszedł do twojego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ucztowali, mieszkańcy tego miasta, ludzie zdeprawowani, otoczyli dom i kołacząc do drzwi, mówili do sędziwego gospodarza: „Wyprowadź człowieka, który wszedł do twojego domu, bo chcemy z nim współżyć”.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tak weselili, oto ludzie tego miasta, ludzie przewrotni, otoczyli dom i stukając do drzwi, mówili do starca, gospodarza domu: - Wyprowadź tego człowieka, który wszedł do twego domu, abyśmy z nim ”obcowali”!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sobie dogadzali, nagle dom otoczyli miejscowi, niecni ludzie, dobijając się do drzwi i wołając do owego starego męża, pana domu: Wydaj człowieka, który przybył do twojego domu,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dogadzali swym sercom, oto mężczyźni z miasta, nicponie, obstąpili dom, cisnąc się jeden przez drugiego do drzwi; i mówili do starca, właściciela domu: ”Wyprowadź mężczyznę, który wszedł do twego domu, żebyśmy mogli z nim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2024-05-21T12:24:21Z</dcterms:modified>
</cp:coreProperties>
</file>