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nie chcieli go słuchać, człowiek ten chwycił zatem nałożnicę tamtego* i wyprowadził ją do nich na zewnątrz. I obcowali z nią,** i zabawiali się z nią okrutnie*** przez całą noc aż do rana, a puścili ją, gdy wschodziła zorza.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 z nią, </w:t>
      </w:r>
      <w:r>
        <w:rPr>
          <w:rtl/>
        </w:rPr>
        <w:t>וַּיֵדְעּו אֹותָּה</w:t>
      </w:r>
      <w:r>
        <w:rPr>
          <w:rtl w:val="0"/>
        </w:rPr>
        <w:t xml:space="preserve"> , lub: i poznawali 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zabawiali się z nią okrutnie, </w:t>
      </w:r>
      <w:r>
        <w:rPr>
          <w:rtl/>
        </w:rPr>
        <w:t>וַּיִתְעַּלְלּו־בָּה</w:t>
      </w:r>
      <w:r>
        <w:rPr>
          <w:rtl w:val="0"/>
        </w:rPr>
        <w:t xml:space="preserve"> ; wg G B : i ośmieszali ją, καὶ ἐνέπαιζον.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2024-05-21T19:24:15Z</dcterms:modified>
</cp:coreProperties>
</file>