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6"/>
        <w:gridCol w:w="6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niej: Wstań, pojedziemy. Lecz nie było odpowiedzi. Wziął ją zatem na osła, wstał ten człowiek i poszedł do swej miejscowości.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2024-05-21T21:52:01Z</dcterms:modified>
</cp:coreProperties>
</file>