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wziął nóż, podzielił ciało swej nałożnicy na dwanaście części i 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swego domu, wziął nóż, chwycił swoją nałożnicę, rozciął ją wraz z kośćmi na dwanaście części i rozesłał ją po wszystkich 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przyszedłszy w dom swój, porwał miecz, a zdjąwszy założnicę swoję rozrąbał ją z kościami jej na dwanaście sztuk, i rozesłał ją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wszedszy, porwał miecz, a ciało żony i z kościami jej na dwanaście części i sztuk zrąbawszy, rozesłał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pochwycił swoją nałożnicę i pokrajał ją członek za członkiem na dwanaście kawałów i rozesłał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dotarł do swojego domu, wziął nóż, pochwycił swoją nałożnicę, pokroił ją na dwanaście kawałków i rozesłał je po całym terytorium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domu, wziął nóż, zdjął z osła ciało swojej żony i pokroił je, część po części, na dwanaście kawałków. Następnie 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swego domu, wziął nóż i ująwszy swą nałożnicę, poćwiartował ją, część po części na dwanaście kawałków i rozesłał je do wszystkich obszarów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przybył do swojego domu, wziął nóż, chwycił swoją nałożnicę i porąbał ją wraz z jej kośćmi na dwanaście części, po czym rozesłał je po całym dziedzictwie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swego domu i wziął nóż rzeźniczy, a chwyciwszy swą nałożnicę, porozcinał ją według kości na dwanaście części i porozsyłał do wszystkich terytoriów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2024-05-21T15:32:22Z</dcterms:modified>
</cp:coreProperties>
</file>