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to widział, mówił: Nie było i nie widziano czegoś takiego od czasu wyjścia synów Izraela z ziemi egipskiej aż do dnia dzisiejszego. Rozważcie to sobie,* naradźcie się i przemówcie!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Rozważcie to, ׂ</w:t>
      </w:r>
      <w:r>
        <w:rPr>
          <w:rtl/>
        </w:rPr>
        <w:t>שִימּו־לָכֶם</w:t>
      </w:r>
      <w:r>
        <w:rPr>
          <w:rtl w:val="0"/>
        </w:rPr>
        <w:t xml:space="preserve"> , w klk Mss: (weźcie to sobie) do serca, </w:t>
      </w:r>
      <w:r>
        <w:rPr>
          <w:rtl/>
        </w:rPr>
        <w:t>לְבַבְכֶם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2024-05-21T21:09:26Z</dcterms:modified>
</cp:coreProperties>
</file>