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piątego dnia wstał wcześnie rano, aby pójść, ojciec dziewczyny powiedział: Posil, proszę, swoje serce. Zwlekali więc,* aż dzień się nachylił – i obaj jedli.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piątego dnia, zięć wstał wcześnie rano i zaczął przygotowania do drogi. Lecz ojciec dziewczyny znów zachęcał: Posil, proszę, swe serce! Odłóż wyjazd na popołudnie. Zabrali się więc obaj do jedzenia!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wstał wcześnie rano, aby iść; lecz ojciec tej dziewczyny powiedział: Posil, proszę, swoje serce. I zwlekali aż do schyłku dnia, i jedli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potem bardzo rano dnia piątego, chcąc iść; ale mówił ojciec onej dziewki: Posil proszę serce twoje; i zabawili się, aż się dzień nachylił, a jedli oba 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gotował się Lewit w drogę. Któremu zaś rzekł świekier: Proszę cię, zjedz co trochę, a posiliwszy się, aż dnia przybędzie, potym pojedziesz. I tak jedli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piątego wstał znów bardzo wcześnie, chcąc wyruszyć w drogę. I znów ojciec młodej kobiety powiedział do niego: Posil się przedtem, proszę cię. I zwlekali aż do schyłku dnia, biesiadując we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wcześnie rano piątego dnia, aby odjechać, lecz ojciec dziewczyny rzekł: Posilże się! I marudzili, aż dzień się nachylił, i obaj spożyli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wstał wcześnie rano, aby wyruszyć, ale ojciec młodej kobiety powiedział: Pokrzep się, proszę! I zwlekali aż do schyłku dnia, razem ucztując.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wstał wcześnie rano, aby odjechać, lecz ojciec młodej kobiety prosił go: „Posil się najpierw przed drogą”. Jedli więc obaj razem, aż minęło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wstał wczesnym rankiem piątego dnia, by wyruszyć w drogę, rzekł ojciec młodej kobiety: - Pokrzepże się kęsem chleba, a tak pozostaniecie aż przybędzie dnia. Jedli więc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муж з міста з Вифлеєму Юди жити де лиш знайде, і прийшов до гори Ефраїма аж до дому Міхи, ідучи дорогою своєю.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piątego dnia powstał z rana, by wyruszyć, ojciec młodej kobiety powiedział: Najpierw się posil, i się zatrzymaj dopóki nie wzejdzie dzień. Tak obaj razem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piątego dnia wstał wcześnie rano, by iść, ojciec tej młodej kobiety powiedział do niego: ”Proszę, pokrzep swe serce”. I zwlekali aż do schyłku dnia. I obaj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poczekajcie, aż nachyli się dzień.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2024-05-21T16:04:07Z</dcterms:modified>
</cp:coreProperties>
</file>