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zawrócili ku synom Beniamina i pobili ich ostrzem miecza w całym mieście* wraz z bydłem, wraz ze wszystkim, co się (tam) znajdowało, a także wszystkie napotkane miasta posłali w 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zawrócili. Ruszyli na Beniaminitów i wybijali ich ostrzem miecza w całym mieście.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przy tym ani bydła, ani niczego, co dało się tam znaleźć. Puścili też z dymem wszystkie miasta [Beniaminitów], które spotkali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Izraela wrócili do synów Beniamina i wybili ich ostrzem miecza w mieście, zarówno ludzi, jak i bydło oraz wszystko, co znaleźli. Spalili ogniem także wszystkie miasta,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wróciwszy się do synów Benjaminowych, wybili je ostrzem miecza, w mieście, począwszy od ludzi aż do bydlęcia, i do wszystkiego, co znaleźli; przytem i wszystkie miasta, które pozostały, popalili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Izraelowi wszytkie ostatki miasta, od ludzi aż do bydląt, mieczem pobili, i wszytkie miasta i wsi Beniaminowe żrzący płomień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powrócili do Beniaminitów w mieście, wybili ostrzem miecza i mężczyzn, i bydło, i wszystko, co znaleźli. Spalili też wszystkie pozostałe miejscowości, jakie napotkali.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zaś wrócili do Beniaminitów pozostałych jeszcze w mieście i wybili ostrzem miecza ludzi i bydło, i w ogóle wszystko, co się znalazło, a także wszystkie napotkane miasta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powrócili na terytorium Beniamina i wybili ostrzem miecza wszystko: od mieszkańców miasta aż po bydło, cokolwiek znaleźli. Każde miasto, które napotkali,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natomiast wrócili na ziemie Beniaminitów i doszczętnie je spustoszyli, zabijając ludność miast i bydło oraz niszcząc wszystko, co tam zastali. Spalili także wszystkie miejscowości, jakie napotkali na swojej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wrócili do [pozostałych] Beniaminitów i wybili ich mieczem, zarówno ludność z miasta, jak i bydło, i wszystko, co zastali. Puścili także z dymem wszystkie miasta, które napotkali na 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zwrócili się przeciw ostatkom Binjaminitów i poranili ich ostrzem miecza; zarówno ludzi z każdego miasta, jak i bydło; słowem, wszystko, co się znalazło. Jednocześnie wszystkie istniejące miasta wydali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zawrócili przeciwko synom Beniamina i zaczęli uśmiercać ostrzem miecza tych z miasta, od ludzi do zwierzęcia domowego – aż do wszystkiego, co napotkano. Wszystkie też miasta, które napotkali, wydali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całym mieście, </w:t>
      </w:r>
      <w:r>
        <w:rPr>
          <w:rtl/>
        </w:rPr>
        <w:t>מֵעִיר מְתֹם</w:t>
      </w:r>
      <w:r>
        <w:rPr>
          <w:rtl w:val="0"/>
        </w:rPr>
        <w:t xml:space="preserve"> : em. na: z miasta mężczyzn, </w:t>
      </w:r>
      <w:r>
        <w:rPr>
          <w:rtl/>
        </w:rPr>
        <w:t>מֵעִיר מְתִים</w:t>
      </w:r>
      <w:r>
        <w:rPr>
          <w:rtl w:val="0"/>
        </w:rPr>
        <w:t xml:space="preserve"> ; wg G A : z miasta następnego w kolejności, ἀπὸ πόλεως ἑξῆς; wg G B : z miasta Methla, ἀπὸ πόλεως Μεθλα.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posłali w ogień, ׁ</w:t>
      </w:r>
      <w:r>
        <w:rPr>
          <w:rtl/>
        </w:rPr>
        <w:t>שִּלְחּו בָאֵׁש</w:t>
      </w:r>
      <w:r>
        <w:rPr>
          <w:rtl w:val="0"/>
        </w:rPr>
        <w:t xml:space="preserve"> , idiom: puścili z dymem.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2024-06-01T20:09:19Z</dcterms:modified>
</cp:coreProperties>
</file>