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robił to, co uznał w swoich oczach za słuszne.*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17:6&lt;/x&gt;; &lt;x&gt;70 18:1&lt;/x&gt;; &lt;x&gt;70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2024-06-03T08:20:55Z</dcterms:modified>
</cp:coreProperties>
</file>