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pytali synowie Izraela: Kto spośród wszystkich plemion Izraela nie przyszedł na zgromadzenie do JHWH? Złożyli bowiem wielką* przysięgę, że ten, kto nie przyjdzie do JAHWE do Mispy – jak powiedziano – na pewno umrze.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uroczystą.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2024-05-13T04:50:01Z</dcterms:modified>
</cp:coreProperties>
</file>