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mieszkali zatem wśród Kananejczyków, Chetytów, Amorytów, Peryzytów, Chiwitów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Izraelscy mieszkali w pośród Chananejczyków, Hetejczyków, i Amorejczyków, i Ferezejczyków i Hewejczyków,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Izraelowi mieszkali w pośrzodku Chananejczyka i Hetejczyka, i Amorejczyka, i Ferezejczyka, i Hewejczyka, i Jebuzejczyka;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Izraelici wśród Kananejczyków, Chittytów, Amorytów, Peryzzytów, Chiwwitów i Jebusytów,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mieszkali tedy pośród Kananejczyków i Chetejczyków, i Amorejczyków, i Peryzyjczyków, i Chiwwijczyków i Jebuzejczyków,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mieszkali synowie Izraela pośród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поселилися ізраїльські сини посеред хананея і хеттея і аморрея і ферезея і евея і євусея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Israelitów osiedli pośród Kanaanitów,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mieszkali pośród Kananejczyków, Hetytów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2024-05-13T17:31:57Z</dcterms:modified>
</cp:coreProperties>
</file>