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więc Siserze na spotkanie i powiedziała do niego: Skręć, mój panie, skręć do mnie, nie bój się! Skręcił zatem do niej do namiotu, a ona przykryła go kapą.*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kapa, ׂ</w:t>
      </w:r>
      <w:r>
        <w:rPr>
          <w:rtl/>
        </w:rPr>
        <w:t>שְמִיכָה</w:t>
      </w:r>
      <w:r>
        <w:rPr>
          <w:rtl w:val="0"/>
        </w:rPr>
        <w:t xml:space="preserve"> (semicha h), hl; wg G A : skórą, ἐν τῇ δέρρει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2024-05-13T14:45:53Z</dcterms:modified>
</cp:coreProperties>
</file>