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zaprzedał ich więc w rękę Jabina,* króla Kanaanu, który panował w Chasor. Wodzem zaś jego wojska był Sisera, a ten mieszkał w Charoszet-Hagoim.**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Jabin, </w:t>
      </w:r>
      <w:r>
        <w:rPr>
          <w:rtl/>
        </w:rPr>
        <w:t>יָבִין</w:t>
      </w:r>
      <w:r>
        <w:rPr>
          <w:rtl w:val="0"/>
        </w:rPr>
        <w:t xml:space="preserve"> (jawin), czyli: rozumny.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Charoszet-Hagoim, </w:t>
      </w:r>
      <w:r>
        <w:rPr>
          <w:rtl/>
        </w:rPr>
        <w:t>חֲרֹׁשֶת הַּגֹויִם</w:t>
      </w:r>
      <w:r>
        <w:rPr>
          <w:rtl w:val="0"/>
        </w:rPr>
        <w:t xml:space="preserve"> , lub: (1) Charoszet-Goim; (2) Charoszet Narodów, czyli: wróżka narodów, być może nie miasto, a region na prawym brzegu dolnego Kiszon, &lt;x&gt;70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2024-05-13T06:41:19Z</dcterms:modified>
</cp:coreProperties>
</file>