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Siadywała ona pod Palmą Debory* pomiędzy Ramą a Betel na pogórzu Efraima i synowie Izraela przychodzili (tam) do niej na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Siadywała ona pod Palmą Debory pomiędzy Ramą a Betel na pogórzu Efraima i tam przychodzili do niej Izraelici rozstrzygać swe sporne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mieszkała pod palmą Debory, między Rama a Betel, na górze Efraim, a synowie Izraela przychodzili do niej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mieszkała pod palmą Debora między Rama i między Betel na górze Efraim, i chodzili do niej synowie Izraelscy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siedziała pod palmą, którą imieniem jej zwano, między Rama a Betel na górze Efraim, i chodzili do niej synowie Izraelowi na każdy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Zasiadała ona pod Palmą Debory, między Rama i Betel w górach Efraima, dokąd przybywali Izraelici, aby rozsądzać swoje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Siadywała ona pod palmą Debory, pomiędzy Ramą a Betelem na pogórzu efraimskim, i synowie izraelscy przychodzili do niej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Siadywała ona pod Palmą Debory, między Ramą a Betel w górach Efraima. Przychodzili do niej Izraelici, aby rozstrzygała ich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Zasiadała ona pod Palmą Debory, między Rama a Betel w górach Efraima. Przybywali do niej Izraelici, aby rozsądzała ich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Zasiadała ona pod palmą Debory między Rama a Betel w górach Efraim. Ciągnęli do niej synowie Izraela na rozprawy.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swą siedzibę miała pod palmą Debora, między Ramath a Betel, na górze Efraima; zatem synowie Israela przychodzili do niej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Mieszkała zaś pod palmą Debory między Ramą a Betel w górzystym regionie Efraima; i synowie Izraela udawali się do niej na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Palma Debory, ּ</w:t>
      </w:r>
      <w:r>
        <w:rPr>
          <w:rtl/>
        </w:rPr>
        <w:t>תֹמֶרּדְבֹורָה</w:t>
      </w:r>
      <w:r>
        <w:rPr>
          <w:rtl w:val="0"/>
        </w:rPr>
        <w:t xml:space="preserve"> , lub: Słup Debory.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2024-05-12T12:31:39Z</dcterms:modified>
</cp:coreProperties>
</file>