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Księga Sędziów 6:12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33"/>
        <w:gridCol w:w="1497"/>
        <w:gridCol w:w="637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ukazał mu się Anioł JAHWE i powiedział do niego: JAHWE z tobą, dzielny wojowniku!*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>dzielny wojowniku, ּ</w:t>
      </w:r>
      <w:r>
        <w:rPr>
          <w:rtl/>
        </w:rPr>
        <w:t>גִּבֹור הֶחָיִל</w:t>
      </w:r>
      <w:r>
        <w:rPr>
          <w:rtl w:val="0"/>
        </w:rPr>
        <w:t xml:space="preserve"> 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2024-05-21T02:23:30Z</dcterms:modified>
</cp:coreProperties>
</file>