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JHWH* skierował się do niego i powiedział: Idź w tej swojej mocy i wybaw Izraela z dłoni Midianu. Czy cię nie posyłam?**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Mss; wg G: Anioł Pana, ὁ ἄγγελος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2024-05-17T13:51:53Z</dcterms:modified>
</cp:coreProperties>
</file>