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Pokój tobie,* nie bój się, nie umrzesz.**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33:20&lt;/x&gt;; &lt;x&gt;70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2024-05-17T00:48:48Z</dcterms:modified>
</cp:coreProperties>
</file>