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powiedział do niego: Weź młodego cielca z bydła twojego ojca i drugiego cielca,* ** siedmioletniego, i zburz ołtarz Baala, który należy do twojego ojca, a Aszerę,*** **** która jest przy nim – zetnij.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nocy JAHWE polecił Gedeonowi: Weź młodego cielca z bydła twojego ojca i to cielca wybornego,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siedmioletniego, zburz ołtarz Baala, należący do twego ojca, a Aszerę, która stoi przy nim —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JAHWE mu powiedział: Weź młodego cielca,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cielca siedmioletniego i zburz ołtarz Baala należący do twego ojca, i zetnij gaj, który jest przy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mu rzekł Pan: Weźmij cielca dorosłego, który jest ojca twego, tego cielca drugiego siedmioletniego, a rozwal ołtarz Baalów, który jest ojca twego, i gaj, który jest około niego, wysiecz;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onej rzekł JAHWE do niego: Weźmi byka ojca twego a drugiego byka siedmiletnego i rozwalisz ołtarz Baalów, który jest ojca twei go, a gaj, który jest około ołtarza, wyrąbaj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rzekł do niego: Weźmiesz młodego cielca z trzody twego ojca i cielca drugiego, siedmioletniego, a zburzysz ołtarz Baala, własność twego ojca, oraz zetniesz aszerę, która jest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rzekł Pan do niego: Weź cielca z bydła twojego ojca i drugiego siedmioletniego cielca i rozwal ołtarz Baala, który należy do twojego ojca, i zetnij słup, który jest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powiedział do niego: Weź ze stada swojego ojca młodego cielca i drugiego cielca siedmioletniego. Potem zburz ołtarz Baala, który należy do twego ojca, a aszerę, która jest przy nim, zetnij.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„Ze stajni twego ojca weźmiesz młodego cielca i drugiego cielca siedmioletniego i zburzysz ołtarz Baala, należący do twego ojca, oraz zetniesz aszerę, która jest obok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rzekł do niego: - Weź młodego cielca [ze stada] twego ojca i drugiego cielca siedmioletniego i zburz przy ich pomocy ołtarz Baala, należący do twego ojca, a ”święty” pal, który wznosi się przy nim, zetnij!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попросив у неї, і дала йому молока в посудині сильних приблизила масло.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się stało, że WIEKUISTY powiedział do niego: Spomiędzy cielców twojego ojca weźmiesz rosłego, młodego byka, tego drugiego, siedmioletniego byka; zburzysz ofiarnicę Baala, należącą do twego ojca oraz wytniesz gaj, który jest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owej nocy JAHWE przemówił do niego: ”Weź młodego byka, byka twego ojca, czyli drugiego byka siedmioletniego, i zburz ołtarz Baala należący do twego ojca, i zetnij święty pal, który jest obok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to cielca wybornego : na temat: </w:t>
      </w:r>
      <w:r>
        <w:rPr>
          <w:rtl/>
        </w:rPr>
        <w:t>הַּׁשֵנִיּופַר</w:t>
      </w:r>
      <w:r>
        <w:rPr>
          <w:rtl w:val="0"/>
        </w:rPr>
        <w:t xml:space="preserve"> , &lt;x&gt;70 6:25&lt;/x&gt;L.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4:21&lt;/x&gt;; &lt;x&gt;40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Aszera :  bogini  kan.,  żona  Ela;  może chodzić o symbolizujący ją słup, pień drzewa lub drzewo.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34:13&lt;/x&gt;; &lt;x&gt;50 7:5&lt;/x&gt;; &lt;x&gt;50 12:3&lt;/x&gt;; &lt;x&gt;110 15:13&lt;/x&gt;; &lt;x&gt;110 18:19&lt;/x&gt;; &lt;x&gt;120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2024-05-17T15:48:20Z</dcterms:modified>
</cp:coreProperties>
</file>