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3"/>
        <w:gridCol w:w="1375"/>
        <w:gridCol w:w="6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 tym dniu nadano mu imię Jerubaal,* mówiąc: Niech Baal się z nim rozprawi, gdyż zburzył jego ołtarz.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Jerubaal, </w:t>
      </w:r>
      <w:r>
        <w:rPr>
          <w:rtl/>
        </w:rPr>
        <w:t>יְרֻּבַעַל</w:t>
      </w:r>
      <w:r>
        <w:rPr>
          <w:rtl w:val="0"/>
        </w:rPr>
        <w:t xml:space="preserve"> (jerubbaal), czyli: niech spiera się Baal.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2024-05-21T05:55:52Z</dcterms:modified>
</cp:coreProperties>
</file>