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cały Midian, Amalek oraz ludzie ze wschodu, przeszli (przez Jordan) i rozłożyli się obozem w dolinie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2024-05-21T03:23:47Z</dcterms:modified>
</cp:coreProperties>
</file>