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przyodział* ** Gedeona, (Gedeon) zadął w róg i (do pójścia) za nim skrzyknięto Abiezera.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ogarnął Gedeona, zadął on więc w róg i w ten sposób wezwano ludzi należących do Abiezera do zgromadzenia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 JAHWE ogarnął Gedeona, a on zadął w trąbę i zwołał do siebie dom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 Pański przyoblókł Giedeona, który zatrąbiwszy w trąbę zwołał domu Abiezerowego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PANSKI oblókł Gedeona, który zatrąbiwszy w trąbę zwołał dom Abiezer, aby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 Pana ogarnął Gedeona, który zatrąbił w róg i zgromadził przy sobie ród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Gedeona ogarnął Duch Pański, tak iż zadął w trąbę i skrzyknęli się wokół niego potomkowie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ogarnął Gedeona, a ten zadął w róg i zgromadził przy sobie ród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ogarnął Gedeona, który zatrąbił w róg i zgromadził przy sobie ród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zawładnął Gedeonem. Zagrzmiał on na rogu, tak że Abiezer został przywołany do pójścia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 WIEKUISTEGO ogarnął Gideona, zatem uderzył w trąbę i wezwano Abiezrydów, by za nim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 JAHWE ogarnął Gedeona, tak iż ten zadął w róg, i zostali do niego zwołani Abiezeryci.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przyodział, </w:t>
      </w:r>
      <w:r>
        <w:rPr>
          <w:rtl/>
        </w:rPr>
        <w:t>יְהוָה לָבְׁשָה וְרּוחַ</w:t>
      </w:r>
      <w:r>
        <w:rPr>
          <w:rtl w:val="0"/>
        </w:rPr>
        <w:t xml:space="preserve"> , por.: spoczął (&lt;x&gt;70 3:10&lt;/x&gt;;&lt;x&gt;70 11:29&lt;/x&gt;), spadł (&lt;x&gt;70 14:6&lt;/x&gt;, 19;&lt;x&gt;70 14:14&lt;/x&gt;).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12:19&lt;/x&gt;; &lt;x&gt;140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2024-05-17T00:52:48Z</dcterms:modified>
</cp:coreProperties>
</file>