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przyodział* ** Gedeona, (Gedeon) zadął w róg i (do pójścia) za nim skrzyknięto Abiezera.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przyodział, </w:t>
      </w:r>
      <w:r>
        <w:rPr>
          <w:rtl/>
        </w:rPr>
        <w:t>יְהוָה לָבְׁשָה וְרּוחַ</w:t>
      </w:r>
      <w:r>
        <w:rPr>
          <w:rtl w:val="0"/>
        </w:rPr>
        <w:t xml:space="preserve"> , por.: spoczął (&lt;x&gt;70 3:10&lt;/x&gt;;&lt;x&gt;70 11:29&lt;/x&gt;), spadł (&lt;x&gt;70 14:6&lt;/x&gt;, 19;&lt;x&gt;70 14:14&lt;/x&gt;).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12:19&lt;/x&gt;;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2024-05-17T00:32:02Z</dcterms:modified>
</cp:coreProperties>
</file>