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powiedział do Boga: Niech nie zapłonie Twój gniew przeciwko mnie za to, że przemówię raz jeszcze. Niech to raz jeszcze wypróbuję* na runie. Niech, proszę, suche będzie tylko runo, a rosa niech będzie na całej ziemi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Gedeon znów zwrócił się do Boga: Proszę, nie rozgniewaj się na mnie za to, że jeszcze raz przemówię. Niech to wypróbuję na runie jeszcze raz. Proszę, niech tym razem suche będzie runo, a na ziemi wokół niech zalega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Gedeon powiedział jeszcze do Boga: Niech nie zapłonie twój gniew przeciwko mnie, że przemówię jeszcze raz. Pozwól, proszę, że powtórzę doświadczenie z runem: niech będzie suche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runo, a na całej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Giedeon do Boga: Niech się nie wzrusza gniew twój przeciwko mnie, że przemówię jeszcze raz. Niech doświadczę proszę jeszcze raz na tem runie; niech będzie, proszę, suche samo runo tylko, a na wszystkiej ziemi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zaś do Boga: Niech się nie gniewa zapalczywość twa na mię, jeśli się jeszcze z raz pokuszę szukając znaku na runie. Proszę, niechaj samo runo sucho będzie, a wszytka ziemia zmokła od rosy.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Gedeon do Boga: Nie gniewaj się na mnie, jeżeli przemówię jeszcze raz do Ciebie. Pozwól, że jeszcze raz powtórzę doświadczenie z runem: niech rano będzie suche tylko samo runo, a na ziemi dokoła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rzekł jeszcze do Boga: Niech nie zapłonie gniew twój na mnie, że jeszcze raz się odezwę; niech jeszcze raz wypróbuję to na runie: niech tylko runo pozostanie suche, a na całej ziemi wokoło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Gedeon poprosił Boga: Niech nie rozpala się Twój gniew przeciwko mnie, jeśli jeszcze raz przemówię. Jeszcze raz sprawdziłbym rzecz z runem. Proszę, niech będzie suche samo runo, a na całej ziemi dookoła niech będzie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Gedeon powiedział jeszcze do Boga: „Nie gniewaj się na mnie, jeżeli jeszcze raz przemówię. Pozwól mi powtórzyć doświadczenie z runem. Proszę, niech tylko runo będzie suche, a całą ziemię niech pokryje rosa”.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Gedeon rzekł do Boga: - Niech się nie rozpala gniew Twój przeciwko mnie, jeżeli raz jeszcze przemówię. Chciałbym raz jeszcze ponowić doświadczenie z runem. Niech będzie, proszę, suche samo tylko runo, a całą ziemię niech pokryje rosa!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Gideon rzekł do Boga: Niechaj przeciwko mnie nie zapłonie Twój gniew, jeżeli jeszcze raz przemówię. Tylko pozwól mi jeszcze jeden raz uczynić próbę z tym runem. Niech rano samo runo pozostanie suche, kiedy na całej ziemi ukarze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Gedeon rzekł do prawdziwego Boga: ”Niech twój gniew nie płonie przeciwko mnie, lecz pozwól mi przemówić jeszcze tylko raz. Pozwól mi, proszę, jeszcze tylko raz przeprowadzić próbę z runem. Proszę, niech suche będzie samo runo, a na całej ziemi niech będzie rosa”.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6:16&lt;/x&gt;; &lt;x&gt;130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2024-05-21T05:05:24Z</dcterms:modified>
</cp:coreProperties>
</file>