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Gedeon powiedział do Boga: Niech nie zapłonie Twój gniew przeciwko mnie za to, że przemówię raz jeszcze. Niech to raz jeszcze wypróbuję* na runie. Niech, proszę, suche będzie tylko runo, a rosa niech będzie na całej ziemi dookoła.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6:16&lt;/x&gt;; &lt;x&gt;130 12:18&lt;/x&gt;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2024-05-21T07:59:33Z</dcterms:modified>
</cp:coreProperties>
</file>