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9"/>
        <w:gridCol w:w="6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wyrwałem was z ręki Egipcjan i z ręki wszystkich waszych gnębicieli, wygnałem ich przed wami i dałem wam ich ziemię.*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12:17-18&lt;/x&gt;; &lt;x&gt;20 20:2&lt;/x&gt;; &lt;x&gt;50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2024-05-17T18:16:26Z</dcterms:modified>
</cp:coreProperties>
</file>