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2"/>
        <w:gridCol w:w="59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podzielił tych trzystu ludzi na trzy oddziały, włożył rogi w rękę ich wszystkich i puste dzbany oraz pochodnie do środka dzbanów.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podzielił swoich trzystu ludzi na trzy oddziały, kazał im wszystkim zabrać rogi oraz puste dzbany, a do dzbanów kazał włożyć pochodnie.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podzielił tych trzystu mężczyzn na trzy oddziały i dał w ręce każdemu z nich trąby oraz puste dzbany, a w dzbanach — pochodnie.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Rozdzielił tedy one trzy sta mężów na trzy hufce, a dał trąby w ręce każdemu z nich, i dzbany czcze, i pochodnie w pośrodek dzbanów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rozdzielił trzy sta mężów na trzy części, i dał im w ręce trąby i flasze czcze, a pochodnie w pośrzodku flasz.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Gedeon podzielił owych trzystu mężów na trzy hufce, dał każdemu z nich do ręki rogi i puste dzbany, a w nich pochodnie.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podzielił tych trzystu mężów na trzy hufce, kazał im wszystkim wziąć do rąk trąby i puste dzbany oraz pochodnie do środka dzbanów.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podzielił trzystu ludzi na trzy oddziały i dał każdemu z nich do rąk rogi oraz puste dzbany, a w środku dzbanów pochodnie.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Gedeon podzielił trzystu mężczyzn na trzy oddziały. Każdemu przydzielił trąby z rogów oraz opróżnione dzbany, a w nich pochodnie.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[Gedeon] podzielił trzystu mężów na trzy oddziały i dał im wszystkim do rąk trąby z rogów i opróżnione dzbany. A w dzbanach były pochodnie.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до нього господний ангел: Господь буде з тобою, і побєш Мадіяма, як одного чоловіка.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rozdzielił owych trzystu ludzi na trzy hufce i wszystkim rozdał do rąk trąby, i puste dzbany, a w dzbanach pochodnie.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podzielił tych trzystu mężów na trzy oddziały i dał im wszystkim do rąk rogi i wielkie puste dzbany, a w tych wielkich dzbanach – pochodnie.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2024-06-02T03:20:10Z</dcterms:modified>
</cp:coreProperties>
</file>