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nocy JAHWE powiedział do niego: Wstań, zejdź do obozu, gdyż wydałem go w twoją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nocy JAHWE mu polecił: Wstań, zejdź do obozu wroga, gdyż wydałem go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JAHWE powiedział do niego: Wstań, zejdź do obozu, bo wydałem go w twoje ręce;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onej nocy, że rzekł do niego Pan. Wstań, znijdź do obozu, bom go dał w ręce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nocy rzekł JAHWE do niego: Wstań a znidź do obozu, bom ci je dał w rękę twoję;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nocy Pan przemówił do niego: Wstań, a idź do obozu, bo wydałem go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nocy rzekł Pan do niego: Wstań, wtargnij do obozu, gdyż wydałem go w ręce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JAHWE powiedział do Gedeona: Wstań, zejdź do obozu, gdyż wydałem go w twoje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JAHWE przemówił do niego: „Wstań i zejdź do obozu, bo wydaję go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rzekł do niego Jahwe: - Wstań i zejdź do obozu [Midianitów], bo wydaję go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вирвав вас з руки Єгипту і з руки всіх, що гнобили вас і Я прогнав їх з перед вашого лиця і Я дав вам їхню землю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owej nocy, że WIEKUISTY powiedział do niego: Wstań, wtargnij do obozu, bowiem wydałem go w twoją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Owej nocy JAHWE przemówił do niego: ”Wstań, zejdź do obozu, bo wydałem go w twoją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2024-06-02T02:41:51Z</dcterms:modified>
</cp:coreProperties>
</file>