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Zebach zaś i Salmuna byli w Karkor, a przy nich ich obozy, około piętnastu tysięcy, wszystkie niedobitki z całego obozu ludzi ze wschodu – bo sto dwadzieścia tysięcy ludzi dobywających miecza poległo.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Zebach i Salmuna dotarli do Karkor. Ciągnęło z nimi około piętnastu tysięcy niedobitków z całego obozu ludzi ze wschodu. Wcześniej bowiem poległo sto dwadzieścia tysięcy wojowników!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Zebach i Salmunna byli w Karkor, a z nimi ich wojsko w liczbie około piętnastu tysięcy, wszyscy, którzy pozostali z całego wojska ludzi ze wschodu; a poległo sto dwadzieścia tysięcy mężczyzn dobywających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Zebee i Salmana byli w Karkor, i wojska ich z nimi około piętnastu tysięcy, wszyscy, którzy byli pozostali ze wszystkiego wojska z ludzi od wschodu słońca; a pobitych było sto i dwadzieścia tysięcy mężów walecznych.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Zebee i Salmana odpoczywali ze wszytkim wojskiem swoim. Abowiem piętnaście tysięcy mężów zostało było ze wszytkich hufów ludzi wschodnich, a pobito sto i dwadzieścia tysięcy waleczników dobywających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Zebach i Salmunna byli w Karkor, przy czym wojsko ich liczyło około piętnastu tysięcy mężów. Była to reszta wojska ludu ze wschodu. Liczba poległych dochodziła bowiem do stu dwudziestu tysięcy dobywających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Zebach zaś i Salmunna byli w Karkor, a z nimi ich wojsko w liczbie około piętnastu tysięcy niedobitków z całego wojska ludu ze wschodu, poległo zaś z nich sto dwadzieścia tysięcy mężów zbrojnych w miecze.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Zebach zaś i Salmunna byli w Karkor, a z nimi około piętnastu tysięcy wojska. Byli to wszyscy, którzy pozostali z całego wojska ludów Wschodu, gdyż liczba poległych wyniosła sto dwadzieścia tysięcy mężczyzn walczących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Zebach i Salmunna znajdowali się w Karkor. Ich wojsko liczyło około piętnastu tysięcy ludzi. To była reszta, która pozostała z całego wojska ludu Wschodu. Liczba tych, którzy polegli, wynosiła sto dwadzieścia tysięcy mężczyzn władających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Zebach zaś i Calmunna znajdowali się w Karkor, a ich wojsko, które było z nimi, liczyło około piętnastu tysięcy ludzi. To byli wszyscy, którzy pozostali z całego wojska synów Wschodu, podczas gdy tych, którzy padli na ziemi Izraela, było sto dwadzieścia tysięcy mężów władających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ти боїшся зійти, зійди ти і твій раб Фара до табору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Zebach i Calmuna znajdowali się wraz ze swoim obozem w Karkor – było to około piętnastu tysięcy ludzi ze wszystkich pozostałych, z całego wojska synów Wschodu. A poległych już było sto dwadzieścia tysięcy mężów, którzy obnażyli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Zebach i Calmunna ze swymi obozami byli w Karkorze, a wszystkich, którzy pozostali z całego obozu mieszkańców Wschodu, było około piętnastu tysięcy, tych zaś, którzy już padli, było sto dwadzieścia tysięcy mężczyzn dobywających miecza.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2024-05-11T15:47:46Z</dcterms:modified>
</cp:coreProperties>
</file>