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Salmuna byli w Karkor, a przy nich ich obozy, około piętnastu tysięcy, wszystkie niedobitki z całego obozu ludzi ze wschodu – bo sto dwadzieścia tysięcy ludzi dobywających miecza poległo.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2024-05-11T14:07:21Z</dcterms:modified>
</cp:coreProperties>
</file>