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pamiętali o JAHWE, swoim Bogu, o Tym, który ich wyrwał z ręki wszystkich ich wrogów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swoim Bogu, o Tym, który ich wyrwał z ręki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pamiętali o JAHWE, swym Bogu, który ich wyrwał z rąk wszystkich okolicznych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pamiętali synowie Izraelscy na Pana, Boga swego, który je wyrwał z rąk wszystkich nieprzyjaciół ich okolicznych;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wspomnieli na JAHWE Boga swego, który je wyrwał z rąk wszytkich nieprzyjaciół ich okolicznych,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znów nie pamiętali o Panu, Bogu swoim, który ich wybawił z rąk wszystkich wrogów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nie pamiętali o Panu, swoim Bogu, który ich wyrwał z ręki wszystkich ich okolicznych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swym Bogu, który wybawił ich z ręki wszystkich okolicznych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swoim Bogu, który ich wybawił z rąk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pamiętali już synowie Izraela o swoim Bogu Jahwe, który ich wybawił z rąk wszystkich ich wrogów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nie pamiętali o WIEKUISTYM, swoim Bogu, który ich wybawił ze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pamiętali o JAHWE, swoim Bogu, który ich wyzwolił z ręki wszystkich okolicznych nieprzyjaciół;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2024-05-11T23:15:16Z</dcterms:modified>
</cp:coreProperties>
</file>