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powiedział: Dlatego gdy JAHWE wyda Zebacha i Salmunę w moją rękę, wymłócę wam ciało pustynnymi cierniami* i głogiem!**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cierniami, </w:t>
      </w:r>
      <w:r>
        <w:rPr>
          <w:rtl/>
        </w:rPr>
        <w:t>אֶת־קֹוצֵי</w:t>
      </w:r>
      <w:r>
        <w:rPr>
          <w:rtl w:val="0"/>
        </w:rPr>
        <w:t xml:space="preserve"> , zob. zastosowanie przyimka w sensie instrumentalnym.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głogiem, ּ</w:t>
      </w:r>
      <w:r>
        <w:rPr>
          <w:rtl/>
        </w:rPr>
        <w:t>בַרְקָנִים</w:t>
      </w:r>
      <w:r>
        <w:rPr>
          <w:rtl w:val="0"/>
        </w:rPr>
        <w:t xml:space="preserve"> , hl. Co do młócenia &lt;x&gt;70 8:7&lt;/x&gt;L.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2024-05-12T07:51:49Z</dcterms:modified>
</cp:coreProperties>
</file>