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A może ty?!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drzewa powiedziały do drzewa figowego: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potem drzewa do figowego drzewa: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figowego drzewa: Pójdź a przyjmi królestwo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zwróciły się drzewa do figowca: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drzewa figowego: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figowca: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figowca: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figowca: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Зевей і Салмана в Каркарі, і з ними їхній табір, яких пятнадцять тисяч, тих, що осталися в усьому таборі з східних синів, і тих, що впали було сто двадцять тисяч мужів, що носили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powiedziały do figowca: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rzekły do drzewa figowego:ʼ ʼChodź, króluj nad namiʼ.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2024-05-16T21:43:11Z</dcterms:modified>
</cp:coreProperties>
</file>