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nocą wraz ze wszystkimi ludźmi, którzy z nim byli, i zasadzili się na Sychem czterema oddziałami.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ze swoim wojskiem wstał więc jeszcze tej nocy i zasadził się na Sychem czterema oddziałami.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w nocy Abimelek wraz z całym ludem, który z nim był, i zasadzili się na Sychem w czterech oddziałach.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Abimelech, i wszystek lud, który z nim był, w nocy, zasadzili się przeciw Sychem na czterech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Abimelech ze wszytkim wojskiem swym w nocy i zasadzkę uczynił podle Sychem na czterech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i jego lud w nocy i w czterech miejscach uczynili zasadzkę przeciwko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Abimelech wraz ze swoim zastępem jeszcze w nocy i urządzili w czterech miejscach zasadzkę na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nocą Abimelek i cały lud, który był z nim. W cztery oddziały urządzili zasadzkę na mieszkańców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w nocy wraz z całym ludem, który był przy nim. W czterech miejscach, na wprost Sychem, urządził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Abimelek nocą wraz z całym ludem, który był przy nim, i rozstawił cztery oddziały w zasadzce na wprost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згадали ізраїльські сини свого Господа Бога, що визволив їх з руки всіх їхніх ворогів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powstał Abimelech, wraz z całym wojennym ludem, który mu w nocy towarzyszył, i czterema hufcami rozłożyli się w zasadzce przeciwko Szechemowi.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Abimelech i cały lud, który z nim był, wstali nocą i zaczaili się naprzeciw Szechem w czterech oddziałach.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2024-05-16T16:29:09Z</dcterms:modified>
</cp:coreProperties>
</file>