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wyszedł Gaal, syn Ebeda, i stanął u wejścia bramy miasta, Abimelek wraz ze swoimi ludźmi wstał z zasadzki.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2024-05-16T05:41:32Z</dcterms:modified>
</cp:coreProperties>
</file>